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00" w:lineRule="atLeas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-2003/202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center"/>
      </w:pPr>
    </w:p>
    <w:p>
      <w:pPr>
        <w:spacing w:before="0" w:after="0"/>
        <w:ind w:left="20"/>
      </w:pPr>
      <w:r>
        <w:rPr>
          <w:rFonts w:ascii="Times New Roman" w:eastAsia="Times New Roman" w:hAnsi="Times New Roman" w:cs="Times New Roman"/>
        </w:rPr>
        <w:t>25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spacing w:before="0" w:after="0"/>
        <w:ind w:left="20"/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Нефтеюганского судебного района Ханты-Мансийского автономного округа - Ю</w:t>
      </w:r>
      <w:r>
        <w:rPr>
          <w:rFonts w:ascii="Times New Roman" w:eastAsia="Times New Roman" w:hAnsi="Times New Roman" w:cs="Times New Roman"/>
        </w:rPr>
        <w:t xml:space="preserve">гры </w:t>
      </w:r>
      <w:r>
        <w:rPr>
          <w:rFonts w:ascii="Times New Roman" w:eastAsia="Times New Roman" w:hAnsi="Times New Roman" w:cs="Times New Roman"/>
        </w:rPr>
        <w:t>Агзямова Р.В</w:t>
      </w:r>
      <w:r>
        <w:rPr>
          <w:rFonts w:ascii="Times New Roman" w:eastAsia="Times New Roman" w:hAnsi="Times New Roman" w:cs="Times New Roman"/>
        </w:rPr>
        <w:t>. (628309, ХМАО-</w:t>
      </w:r>
      <w:r>
        <w:rPr>
          <w:rFonts w:ascii="Times New Roman" w:eastAsia="Times New Roman" w:hAnsi="Times New Roman" w:cs="Times New Roman"/>
        </w:rPr>
        <w:t>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Костенко Натальи Анатольевны, </w:t>
      </w:r>
      <w:r>
        <w:rPr>
          <w:rStyle w:val="cat-ExternalSystemDefinedgrp-49rplc-7"/>
          <w:rFonts w:ascii="Times New Roman" w:eastAsia="Times New Roman" w:hAnsi="Times New Roman" w:cs="Times New Roman"/>
        </w:rPr>
        <w:t>...</w:t>
      </w:r>
      <w:r>
        <w:rPr>
          <w:rStyle w:val="cat-PassportDatagrp-38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>, зарегистрированной</w:t>
      </w:r>
      <w:r>
        <w:rPr>
          <w:rFonts w:ascii="Times New Roman" w:eastAsia="Times New Roman" w:hAnsi="Times New Roman" w:cs="Times New Roman"/>
        </w:rPr>
        <w:t xml:space="preserve"> и проживающей по адресу: </w:t>
      </w:r>
      <w:r>
        <w:rPr>
          <w:rStyle w:val="cat-UserDefinedgrp-52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PassportDatagrp-39rplc-12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50rplc-13"/>
          <w:rFonts w:ascii="Times New Roman" w:eastAsia="Times New Roman" w:hAnsi="Times New Roman" w:cs="Times New Roman"/>
        </w:rPr>
        <w:t>...</w:t>
      </w:r>
      <w:r>
        <w:rPr>
          <w:rStyle w:val="cat-ExternalSystemDefinedgrp-51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</w:pPr>
    </w:p>
    <w:p>
      <w:pPr>
        <w:spacing w:before="0" w:after="0"/>
        <w:ind w:left="4280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80"/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52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административный штраф в сумме </w:t>
      </w:r>
      <w:r>
        <w:rPr>
          <w:rFonts w:ascii="Times New Roman" w:eastAsia="Times New Roman" w:hAnsi="Times New Roman" w:cs="Times New Roman"/>
        </w:rPr>
        <w:t>2 0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рублей, назначенный постановлением по делу об административном правонарушении (составлено по фотовидеосъемке) № </w:t>
      </w:r>
      <w:r>
        <w:rPr>
          <w:rStyle w:val="cat-UserDefinedgrp-53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направленного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по почте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., извещенн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не поступало.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 в </w:t>
      </w:r>
      <w:r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отсутствие.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54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15.02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 в установленный срок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штраф;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</w:t>
      </w:r>
      <w:r>
        <w:rPr>
          <w:rStyle w:val="cat-UserDefinedgrp-53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21.09.2023</w:t>
      </w:r>
      <w:r>
        <w:rPr>
          <w:rFonts w:ascii="Times New Roman" w:eastAsia="Times New Roman" w:hAnsi="Times New Roman" w:cs="Times New Roman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подвергнут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административному наказанию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КоАП РФ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2 0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отчетом об отслеживании отправления с почтовым идентификатором</w:t>
      </w:r>
      <w:r>
        <w:rPr>
          <w:rFonts w:ascii="Times New Roman" w:eastAsia="Times New Roman" w:hAnsi="Times New Roman" w:cs="Times New Roman"/>
        </w:rPr>
        <w:t xml:space="preserve"> о вручении копии постановления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карточкой учета транспортного средства;</w:t>
      </w:r>
    </w:p>
    <w:p>
      <w:pPr>
        <w:spacing w:before="0" w:after="0"/>
        <w:ind w:right="20" w:firstLine="580"/>
        <w:jc w:val="both"/>
      </w:pPr>
      <w:r>
        <w:rPr>
          <w:rFonts w:ascii="Times New Roman" w:eastAsia="Times New Roman" w:hAnsi="Times New Roman" w:cs="Times New Roman"/>
        </w:rPr>
        <w:t>- извещением о времени и месте составления протокола об административном правонарушении</w:t>
      </w:r>
      <w:r>
        <w:rPr>
          <w:rFonts w:ascii="Times New Roman" w:eastAsia="Times New Roman" w:hAnsi="Times New Roman" w:cs="Times New Roman"/>
        </w:rPr>
        <w:t>,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информацией ГИС ГМП об отсутствии сведений об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tabs>
          <w:tab w:val="left" w:pos="567"/>
        </w:tabs>
        <w:spacing w:before="0"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сопроводительным письмом о направлении копии протокола об административном правонарушении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списком внутренних почтовых отправлений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</w:t>
      </w:r>
      <w:r>
        <w:rPr>
          <w:rFonts w:ascii="Times New Roman" w:eastAsia="Times New Roman" w:hAnsi="Times New Roman" w:cs="Times New Roman"/>
        </w:rPr>
        <w:t>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 являлось 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имущественное положение.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</w:t>
      </w:r>
      <w:r>
        <w:rPr>
          <w:rFonts w:ascii="Times New Roman" w:eastAsia="Times New Roman" w:hAnsi="Times New Roman" w:cs="Times New Roman"/>
        </w:rPr>
        <w:t>дминистративных правонарушениях</w:t>
      </w:r>
      <w:r>
        <w:rPr>
          <w:rFonts w:ascii="Times New Roman" w:eastAsia="Times New Roman" w:hAnsi="Times New Roman" w:cs="Times New Roman"/>
        </w:rPr>
        <w:t>, мировой судья</w:t>
      </w:r>
    </w:p>
    <w:p>
      <w:pPr>
        <w:spacing w:before="0" w:after="0"/>
        <w:ind w:left="20" w:right="20" w:firstLine="560"/>
        <w:jc w:val="both"/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Костенко Наталь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Анатольевн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000 (</w:t>
      </w:r>
      <w:r>
        <w:rPr>
          <w:rFonts w:ascii="Times New Roman" w:eastAsia="Times New Roman" w:hAnsi="Times New Roman" w:cs="Times New Roman"/>
        </w:rPr>
        <w:t>четыре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на счет: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</w:rPr>
        <w:t>0412365400395002592420120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</w:t>
      </w:r>
      <w:r>
        <w:rPr>
          <w:rFonts w:ascii="Times New Roman" w:eastAsia="Times New Roman" w:hAnsi="Times New Roman" w:cs="Times New Roman"/>
        </w:rPr>
        <w:t>тветственность в соответствии с ч. 1</w:t>
      </w:r>
      <w:r>
        <w:rPr>
          <w:rFonts w:ascii="Times New Roman" w:eastAsia="Times New Roman" w:hAnsi="Times New Roman" w:cs="Times New Roman"/>
        </w:rPr>
        <w:t xml:space="preserve">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Р.В. Агзямова</w:t>
      </w: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 w:line="278" w:lineRule="atLeast"/>
        <w:ind w:left="20" w:right="460"/>
        <w:jc w:val="both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6268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49"/>
        <w:gridCol w:w="5660"/>
        <w:gridCol w:w="5660"/>
      </w:tblGrid>
      <w:tr>
        <w:tblPrEx>
          <w:tblW w:w="16268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492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  <w:p>
            <w:pPr>
              <w:tabs>
                <w:tab w:val="left" w:pos="3300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9rplc-7">
    <w:name w:val="cat-ExternalSystemDefined grp-49 rplc-7"/>
    <w:basedOn w:val="DefaultParagraphFont"/>
  </w:style>
  <w:style w:type="character" w:customStyle="1" w:styleId="cat-PassportDatagrp-38rplc-8">
    <w:name w:val="cat-PassportData grp-38 rplc-8"/>
    <w:basedOn w:val="DefaultParagraphFont"/>
  </w:style>
  <w:style w:type="character" w:customStyle="1" w:styleId="cat-UserDefinedgrp-52rplc-9">
    <w:name w:val="cat-UserDefined grp-52 rplc-9"/>
    <w:basedOn w:val="DefaultParagraphFont"/>
  </w:style>
  <w:style w:type="character" w:customStyle="1" w:styleId="cat-PassportDatagrp-39rplc-12">
    <w:name w:val="cat-PassportData grp-39 rplc-12"/>
    <w:basedOn w:val="DefaultParagraphFont"/>
  </w:style>
  <w:style w:type="character" w:customStyle="1" w:styleId="cat-ExternalSystemDefinedgrp-50rplc-13">
    <w:name w:val="cat-ExternalSystemDefined grp-50 rplc-13"/>
    <w:basedOn w:val="DefaultParagraphFont"/>
  </w:style>
  <w:style w:type="character" w:customStyle="1" w:styleId="cat-ExternalSystemDefinedgrp-51rplc-14">
    <w:name w:val="cat-ExternalSystemDefined grp-51 rplc-14"/>
    <w:basedOn w:val="DefaultParagraphFont"/>
  </w:style>
  <w:style w:type="character" w:customStyle="1" w:styleId="cat-UserDefinedgrp-52rplc-17">
    <w:name w:val="cat-UserDefined grp-52 rplc-17"/>
    <w:basedOn w:val="DefaultParagraphFont"/>
  </w:style>
  <w:style w:type="character" w:customStyle="1" w:styleId="cat-UserDefinedgrp-53rplc-22">
    <w:name w:val="cat-UserDefined grp-53 rplc-22"/>
    <w:basedOn w:val="DefaultParagraphFont"/>
  </w:style>
  <w:style w:type="character" w:customStyle="1" w:styleId="cat-UserDefinedgrp-54rplc-30">
    <w:name w:val="cat-UserDefined grp-54 rplc-30"/>
    <w:basedOn w:val="DefaultParagraphFont"/>
  </w:style>
  <w:style w:type="character" w:customStyle="1" w:styleId="cat-UserDefinedgrp-53rplc-33">
    <w:name w:val="cat-UserDefined grp-53 rplc-33"/>
    <w:basedOn w:val="DefaultParagraphFont"/>
  </w:style>
  <w:style w:type="character" w:customStyle="1" w:styleId="cat-UserDefinedgrp-55rplc-53">
    <w:name w:val="cat-UserDefined grp-55 rplc-53"/>
    <w:basedOn w:val="DefaultParagraphFont"/>
  </w:style>
  <w:style w:type="character" w:customStyle="1" w:styleId="cat-UserDefinedgrp-56rplc-56">
    <w:name w:val="cat-UserDefined grp-56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